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71" w:rsidRPr="004115CF" w:rsidRDefault="005504EE">
      <w:pPr>
        <w:rPr>
          <w:rFonts w:ascii="Arial" w:hAnsi="Arial" w:cs="Arial"/>
          <w:sz w:val="22"/>
          <w:szCs w:val="22"/>
        </w:rPr>
      </w:pPr>
      <w:r w:rsidRPr="004115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DA6D9B" wp14:editId="17ABB0F9">
                <wp:simplePos x="0" y="0"/>
                <wp:positionH relativeFrom="column">
                  <wp:posOffset>3566795</wp:posOffset>
                </wp:positionH>
                <wp:positionV relativeFrom="paragraph">
                  <wp:posOffset>-176530</wp:posOffset>
                </wp:positionV>
                <wp:extent cx="2506980" cy="280035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5DE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31D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Name/Firmenname</w:t>
                            </w:r>
                          </w:p>
                          <w:p w:rsidR="006665DE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665DE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665DE" w:rsidRPr="00A61135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6665DE" w:rsidRPr="00A61135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6665DE" w:rsidRPr="00A61135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6665DE" w:rsidRPr="00A61135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665DE" w:rsidRPr="00A61135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</w:p>
                          <w:p w:rsidR="006665DE" w:rsidRPr="00A61135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:rsidR="006665DE" w:rsidRPr="00A61135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</w:p>
                          <w:p w:rsidR="006665DE" w:rsidRPr="00A61135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665DE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Datum </w:t>
                            </w:r>
                          </w:p>
                          <w:p w:rsidR="006665DE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Rechnung Nr.: </w:t>
                            </w:r>
                          </w:p>
                          <w:p w:rsidR="006665DE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665DE" w:rsidRPr="00D731DA" w:rsidRDefault="006665DE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731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paul</w:t>
                            </w:r>
                            <w:proofErr w:type="spellEnd"/>
                            <w:r w:rsidRPr="00D731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@-Nummer:</w:t>
                            </w:r>
                          </w:p>
                          <w:p w:rsidR="006665DE" w:rsidRPr="00A318A6" w:rsidRDefault="006665DE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(nur</w:t>
                            </w:r>
                            <w:r w:rsidRPr="00A318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für interne Referierende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der LHM</w:t>
                            </w:r>
                            <w:r w:rsidRPr="00A318A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85pt;margin-top:-13.9pt;width:197.4pt;height:2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Y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" filled="f" stroked="f">
                <v:textbox>
                  <w:txbxContent>
                    <w:p w:rsidR="006665DE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31DA">
                        <w:rPr>
                          <w:rFonts w:ascii="Arial" w:hAnsi="Arial" w:cs="Arial"/>
                          <w:sz w:val="36"/>
                          <w:szCs w:val="36"/>
                        </w:rPr>
                        <w:t>Name/Firmenname</w:t>
                      </w:r>
                    </w:p>
                    <w:p w:rsidR="006665DE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665DE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665DE" w:rsidRPr="00A61135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6665DE" w:rsidRPr="00A61135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6665DE" w:rsidRPr="00A61135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6665DE" w:rsidRPr="00A61135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665DE" w:rsidRPr="00A61135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</w:p>
                    <w:p w:rsidR="006665DE" w:rsidRPr="00A61135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</w:p>
                    <w:p w:rsidR="006665DE" w:rsidRPr="00A61135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Internet: </w:t>
                      </w:r>
                    </w:p>
                    <w:p w:rsidR="006665DE" w:rsidRPr="00A61135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665DE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Datum </w:t>
                      </w:r>
                    </w:p>
                    <w:p w:rsidR="006665DE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Rechnung Nr.: </w:t>
                      </w:r>
                    </w:p>
                    <w:p w:rsidR="006665DE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665DE" w:rsidRPr="00D731DA" w:rsidRDefault="006665DE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731DA">
                        <w:rPr>
                          <w:rFonts w:ascii="Arial" w:hAnsi="Arial" w:cs="Arial"/>
                          <w:sz w:val="22"/>
                          <w:szCs w:val="22"/>
                        </w:rPr>
                        <w:t>paul</w:t>
                      </w:r>
                      <w:proofErr w:type="spellEnd"/>
                      <w:r w:rsidRPr="00D731DA">
                        <w:rPr>
                          <w:rFonts w:ascii="Arial" w:hAnsi="Arial" w:cs="Arial"/>
                          <w:sz w:val="22"/>
                          <w:szCs w:val="22"/>
                        </w:rPr>
                        <w:t>@-Nummer:</w:t>
                      </w:r>
                    </w:p>
                    <w:p w:rsidR="006665DE" w:rsidRPr="00A318A6" w:rsidRDefault="006665DE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(nur</w:t>
                      </w:r>
                      <w:r w:rsidRPr="00A318A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für interne Referierende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der LHM</w:t>
                      </w:r>
                      <w:r w:rsidRPr="00A318A6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31DA" w:rsidRPr="004115CF" w:rsidRDefault="00D731DA">
      <w:pPr>
        <w:rPr>
          <w:rFonts w:ascii="Arial" w:hAnsi="Arial" w:cs="Arial"/>
          <w:sz w:val="22"/>
          <w:szCs w:val="22"/>
        </w:rPr>
      </w:pPr>
    </w:p>
    <w:p w:rsidR="008A1B71" w:rsidRPr="004115CF" w:rsidRDefault="008A1B71" w:rsidP="008A1B71">
      <w:pPr>
        <w:rPr>
          <w:rFonts w:ascii="Arial" w:hAnsi="Arial" w:cs="Arial"/>
          <w:sz w:val="22"/>
          <w:szCs w:val="22"/>
        </w:rPr>
      </w:pPr>
    </w:p>
    <w:p w:rsidR="008A1B71" w:rsidRPr="004115CF" w:rsidRDefault="008A1B71" w:rsidP="008A1B71">
      <w:pPr>
        <w:rPr>
          <w:rFonts w:ascii="Arial" w:hAnsi="Arial" w:cs="Arial"/>
          <w:sz w:val="22"/>
          <w:szCs w:val="22"/>
        </w:rPr>
      </w:pPr>
    </w:p>
    <w:p w:rsidR="00D731DA" w:rsidRPr="00A61135" w:rsidRDefault="00D731DA" w:rsidP="00D731DA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Name/</w:t>
      </w:r>
      <w:r w:rsidRPr="00A61135">
        <w:rPr>
          <w:rFonts w:ascii="Arial" w:hAnsi="Arial" w:cs="Arial"/>
          <w:sz w:val="16"/>
          <w:szCs w:val="16"/>
          <w:u w:val="single"/>
        </w:rPr>
        <w:t>Firmenname – Musterstraße 51 – 12345 Stadt</w:t>
      </w:r>
    </w:p>
    <w:p w:rsidR="00D731DA" w:rsidRDefault="00D731DA" w:rsidP="00D731DA">
      <w:pPr>
        <w:rPr>
          <w:rFonts w:ascii="Arial" w:hAnsi="Arial" w:cs="Arial"/>
          <w:sz w:val="16"/>
          <w:szCs w:val="16"/>
          <w:u w:val="single"/>
        </w:rPr>
      </w:pPr>
    </w:p>
    <w:p w:rsidR="00D731DA" w:rsidRPr="00A61135" w:rsidRDefault="00D731DA" w:rsidP="00D731DA">
      <w:pPr>
        <w:rPr>
          <w:rFonts w:ascii="Arial" w:hAnsi="Arial" w:cs="Arial"/>
          <w:sz w:val="16"/>
          <w:szCs w:val="16"/>
          <w:u w:val="single"/>
        </w:rPr>
      </w:pPr>
    </w:p>
    <w:p w:rsidR="00D731DA" w:rsidRDefault="00D731DA" w:rsidP="00D73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Pädagogisches Institut – </w:t>
      </w:r>
    </w:p>
    <w:p w:rsidR="00D731DA" w:rsidRDefault="00D731DA" w:rsidP="00D73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Kommunales Bildungsmanagement</w:t>
      </w:r>
    </w:p>
    <w:p w:rsidR="00D731DA" w:rsidRDefault="00D731DA" w:rsidP="00D73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Herr/Frau </w:t>
      </w:r>
    </w:p>
    <w:p w:rsidR="00D731DA" w:rsidRDefault="00D731DA" w:rsidP="00D73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Herrnstraße 19</w:t>
      </w:r>
    </w:p>
    <w:p w:rsidR="00D731DA" w:rsidRPr="00A61135" w:rsidRDefault="00D731DA" w:rsidP="00D731DA">
      <w:pPr>
        <w:rPr>
          <w:rFonts w:ascii="Arial" w:hAnsi="Arial" w:cs="Arial"/>
          <w:sz w:val="22"/>
          <w:szCs w:val="22"/>
        </w:rPr>
      </w:pPr>
    </w:p>
    <w:p w:rsidR="00D731DA" w:rsidRPr="00A61135" w:rsidRDefault="00D731DA" w:rsidP="00D73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80539 München</w:t>
      </w:r>
    </w:p>
    <w:p w:rsidR="008A1B71" w:rsidRPr="00D731DA" w:rsidRDefault="008A1B71" w:rsidP="008A1B71">
      <w:pPr>
        <w:rPr>
          <w:rFonts w:ascii="Arial" w:hAnsi="Arial" w:cs="Arial"/>
          <w:sz w:val="22"/>
          <w:szCs w:val="22"/>
        </w:rPr>
      </w:pPr>
    </w:p>
    <w:p w:rsidR="008A1B71" w:rsidRPr="00D731DA" w:rsidRDefault="008A1B71" w:rsidP="008A1B71">
      <w:pPr>
        <w:rPr>
          <w:rFonts w:ascii="Arial" w:hAnsi="Arial" w:cs="Arial"/>
          <w:sz w:val="22"/>
          <w:szCs w:val="22"/>
        </w:rPr>
      </w:pPr>
    </w:p>
    <w:p w:rsidR="008A1B71" w:rsidRDefault="008A1B71" w:rsidP="008A1B71">
      <w:pPr>
        <w:rPr>
          <w:rFonts w:ascii="Arial" w:hAnsi="Arial" w:cs="Arial"/>
          <w:sz w:val="22"/>
          <w:szCs w:val="22"/>
        </w:rPr>
      </w:pPr>
    </w:p>
    <w:p w:rsidR="00D731DA" w:rsidRDefault="00D731DA" w:rsidP="008A1B71">
      <w:pPr>
        <w:rPr>
          <w:rFonts w:ascii="Arial" w:hAnsi="Arial" w:cs="Arial"/>
          <w:sz w:val="22"/>
          <w:szCs w:val="22"/>
        </w:rPr>
      </w:pPr>
    </w:p>
    <w:p w:rsidR="00D731DA" w:rsidRPr="00D731DA" w:rsidRDefault="00D731DA" w:rsidP="008A1B71">
      <w:pPr>
        <w:rPr>
          <w:rFonts w:ascii="Arial" w:hAnsi="Arial" w:cs="Arial"/>
          <w:sz w:val="22"/>
          <w:szCs w:val="22"/>
        </w:rPr>
      </w:pPr>
    </w:p>
    <w:p w:rsidR="008A1B71" w:rsidRPr="00D731DA" w:rsidRDefault="008A1B71" w:rsidP="008A1B71">
      <w:pPr>
        <w:rPr>
          <w:rFonts w:ascii="Arial" w:hAnsi="Arial" w:cs="Arial"/>
          <w:sz w:val="22"/>
          <w:szCs w:val="22"/>
        </w:rPr>
      </w:pPr>
    </w:p>
    <w:p w:rsidR="008A1B71" w:rsidRPr="00D731DA" w:rsidRDefault="00D731DA" w:rsidP="008A1B71">
      <w:pPr>
        <w:rPr>
          <w:rFonts w:ascii="Arial" w:hAnsi="Arial" w:cs="Arial"/>
          <w:sz w:val="28"/>
          <w:szCs w:val="28"/>
        </w:rPr>
      </w:pPr>
      <w:r w:rsidRPr="00D731DA">
        <w:rPr>
          <w:rFonts w:ascii="Arial" w:hAnsi="Arial" w:cs="Arial"/>
          <w:sz w:val="28"/>
          <w:szCs w:val="28"/>
        </w:rPr>
        <w:t>Honorarrechnung</w:t>
      </w:r>
    </w:p>
    <w:p w:rsidR="008A1B71" w:rsidRPr="00D731DA" w:rsidRDefault="008A1B71" w:rsidP="008A1B71">
      <w:pPr>
        <w:rPr>
          <w:rFonts w:ascii="Arial" w:hAnsi="Arial" w:cs="Arial"/>
          <w:sz w:val="22"/>
          <w:szCs w:val="22"/>
        </w:rPr>
      </w:pPr>
    </w:p>
    <w:p w:rsidR="009A1985" w:rsidRPr="00D731DA" w:rsidRDefault="009A1985" w:rsidP="008A1B71">
      <w:pPr>
        <w:rPr>
          <w:rFonts w:ascii="Arial" w:hAnsi="Arial" w:cs="Arial"/>
          <w:sz w:val="22"/>
          <w:szCs w:val="22"/>
        </w:rPr>
      </w:pPr>
    </w:p>
    <w:p w:rsidR="009A1985" w:rsidRPr="00D731DA" w:rsidRDefault="009A1985" w:rsidP="008A1B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1B71" w:rsidRPr="00D731DA" w:rsidRDefault="00446282" w:rsidP="008A1B71">
      <w:pPr>
        <w:rPr>
          <w:rFonts w:ascii="Arial" w:hAnsi="Arial" w:cs="Arial"/>
          <w:sz w:val="22"/>
          <w:szCs w:val="22"/>
        </w:rPr>
      </w:pPr>
      <w:r w:rsidRPr="00D731DA">
        <w:rPr>
          <w:rFonts w:ascii="Arial" w:hAnsi="Arial" w:cs="Arial"/>
          <w:sz w:val="22"/>
          <w:szCs w:val="22"/>
        </w:rPr>
        <w:t>Sehr geehrte</w:t>
      </w:r>
      <w:r w:rsidR="00D731DA">
        <w:rPr>
          <w:rFonts w:ascii="Arial" w:hAnsi="Arial" w:cs="Arial"/>
          <w:sz w:val="22"/>
          <w:szCs w:val="22"/>
        </w:rPr>
        <w:t xml:space="preserve"> Herr/Frau </w:t>
      </w:r>
    </w:p>
    <w:p w:rsidR="00446282" w:rsidRPr="00D731DA" w:rsidRDefault="00446282" w:rsidP="008A1B71">
      <w:pPr>
        <w:rPr>
          <w:rFonts w:ascii="Arial" w:hAnsi="Arial" w:cs="Arial"/>
          <w:sz w:val="22"/>
          <w:szCs w:val="22"/>
        </w:rPr>
      </w:pPr>
    </w:p>
    <w:p w:rsidR="0092066B" w:rsidRPr="00D731DA" w:rsidRDefault="00446282" w:rsidP="0092066B">
      <w:pPr>
        <w:rPr>
          <w:rFonts w:ascii="Arial" w:hAnsi="Arial" w:cs="Arial"/>
          <w:sz w:val="22"/>
          <w:szCs w:val="22"/>
        </w:rPr>
      </w:pPr>
      <w:r w:rsidRPr="00D731DA">
        <w:rPr>
          <w:rFonts w:ascii="Arial" w:hAnsi="Arial" w:cs="Arial"/>
          <w:sz w:val="22"/>
          <w:szCs w:val="22"/>
        </w:rPr>
        <w:t>vielen Dank für Ihren Auftrag</w:t>
      </w:r>
      <w:r w:rsidR="00B17D8B" w:rsidRPr="00D731DA">
        <w:rPr>
          <w:rFonts w:ascii="Arial" w:hAnsi="Arial" w:cs="Arial"/>
          <w:sz w:val="22"/>
          <w:szCs w:val="22"/>
        </w:rPr>
        <w:t>.</w:t>
      </w:r>
      <w:r w:rsidRPr="00D731DA">
        <w:rPr>
          <w:rFonts w:ascii="Arial" w:hAnsi="Arial" w:cs="Arial"/>
          <w:sz w:val="22"/>
          <w:szCs w:val="22"/>
        </w:rPr>
        <w:t xml:space="preserve"> </w:t>
      </w:r>
      <w:r w:rsidR="0092066B" w:rsidRPr="00D731DA">
        <w:rPr>
          <w:rFonts w:ascii="Arial" w:hAnsi="Arial" w:cs="Arial"/>
          <w:sz w:val="22"/>
          <w:szCs w:val="22"/>
        </w:rPr>
        <w:t xml:space="preserve">Für meine Leistungen </w:t>
      </w:r>
      <w:r w:rsidR="00D731DA">
        <w:rPr>
          <w:rFonts w:ascii="Arial" w:hAnsi="Arial" w:cs="Arial"/>
          <w:sz w:val="22"/>
          <w:szCs w:val="22"/>
        </w:rPr>
        <w:t xml:space="preserve">im Rahmen der Veranstaltung </w:t>
      </w:r>
      <w:r w:rsidR="00D731DA" w:rsidRPr="0088681F">
        <w:rPr>
          <w:rFonts w:ascii="Arial" w:hAnsi="Arial" w:cs="Arial"/>
          <w:b/>
          <w:sz w:val="22"/>
          <w:szCs w:val="22"/>
        </w:rPr>
        <w:t>(Nummer und Titel der Veranstaltung)</w:t>
      </w:r>
      <w:r w:rsidR="00D731DA">
        <w:rPr>
          <w:rFonts w:ascii="Arial" w:hAnsi="Arial" w:cs="Arial"/>
          <w:sz w:val="22"/>
          <w:szCs w:val="22"/>
        </w:rPr>
        <w:t xml:space="preserve"> </w:t>
      </w:r>
      <w:r w:rsidR="0092066B" w:rsidRPr="00D731DA">
        <w:rPr>
          <w:rFonts w:ascii="Arial" w:hAnsi="Arial" w:cs="Arial"/>
          <w:sz w:val="22"/>
          <w:szCs w:val="22"/>
        </w:rPr>
        <w:t>erlaube ich mir folgenden Betrag in Rechnung zu stellen:</w:t>
      </w:r>
    </w:p>
    <w:p w:rsidR="00086FD8" w:rsidRDefault="00086FD8" w:rsidP="0092066B">
      <w:pPr>
        <w:rPr>
          <w:rFonts w:ascii="Arial" w:hAnsi="Arial" w:cs="Arial"/>
          <w:sz w:val="22"/>
          <w:szCs w:val="22"/>
        </w:rPr>
      </w:pPr>
    </w:p>
    <w:p w:rsidR="00D731DA" w:rsidRPr="00D731DA" w:rsidRDefault="00D731DA" w:rsidP="009206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2296"/>
        <w:gridCol w:w="1843"/>
      </w:tblGrid>
      <w:tr w:rsidR="00D731DA" w:rsidTr="00FD63FC">
        <w:trPr>
          <w:trHeight w:val="477"/>
        </w:trPr>
        <w:tc>
          <w:tcPr>
            <w:tcW w:w="4726" w:type="dxa"/>
            <w:shd w:val="clear" w:color="auto" w:fill="D9D9D9" w:themeFill="background1" w:themeFillShade="D9"/>
          </w:tcPr>
          <w:p w:rsidR="00D731DA" w:rsidRPr="00D731DA" w:rsidRDefault="00D731DA" w:rsidP="001C6CCC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731DA">
              <w:rPr>
                <w:rFonts w:ascii="Arial" w:hAnsi="Arial" w:cs="Arial"/>
                <w:sz w:val="22"/>
                <w:szCs w:val="22"/>
              </w:rPr>
              <w:t>Leistung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D731DA" w:rsidRPr="002B3CBF" w:rsidRDefault="00D731DA" w:rsidP="00D731DA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731DA">
              <w:rPr>
                <w:rFonts w:ascii="Arial" w:hAnsi="Arial" w:cs="Arial"/>
                <w:sz w:val="22"/>
                <w:szCs w:val="22"/>
              </w:rPr>
              <w:t>Veranstaltungsdatum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31DA" w:rsidRPr="002B3CBF" w:rsidRDefault="00D731DA" w:rsidP="005C1839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1DA" w:rsidTr="0088681F">
        <w:trPr>
          <w:trHeight w:val="514"/>
        </w:trPr>
        <w:tc>
          <w:tcPr>
            <w:tcW w:w="4726" w:type="dxa"/>
          </w:tcPr>
          <w:p w:rsidR="00D731DA" w:rsidRPr="00D731DA" w:rsidRDefault="00D731DA" w:rsidP="001C6CCC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731DA">
              <w:rPr>
                <w:rFonts w:ascii="Arial" w:hAnsi="Arial" w:cs="Arial"/>
                <w:sz w:val="22"/>
                <w:szCs w:val="22"/>
              </w:rPr>
              <w:t>Honorar laut Vertrag</w:t>
            </w:r>
          </w:p>
        </w:tc>
        <w:tc>
          <w:tcPr>
            <w:tcW w:w="2296" w:type="dxa"/>
          </w:tcPr>
          <w:p w:rsidR="00D731DA" w:rsidRPr="00D731DA" w:rsidRDefault="00D731DA" w:rsidP="001C6CCC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31DA" w:rsidRPr="002B3CBF" w:rsidRDefault="00D731DA" w:rsidP="001C6CCC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31DA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  <w:tr w:rsidR="00D731DA" w:rsidTr="0088681F">
        <w:trPr>
          <w:trHeight w:val="514"/>
        </w:trPr>
        <w:tc>
          <w:tcPr>
            <w:tcW w:w="4726" w:type="dxa"/>
          </w:tcPr>
          <w:p w:rsidR="00D731DA" w:rsidRPr="002B3CBF" w:rsidRDefault="00D731DA" w:rsidP="00FD63FC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 Fahrtkosten,</w:t>
            </w:r>
            <w:r w:rsidR="00FD63FC">
              <w:rPr>
                <w:rFonts w:ascii="Arial" w:hAnsi="Arial" w:cs="Arial"/>
                <w:sz w:val="22"/>
                <w:szCs w:val="22"/>
              </w:rPr>
              <w:t xml:space="preserve"> Materialkosten</w:t>
            </w:r>
          </w:p>
        </w:tc>
        <w:tc>
          <w:tcPr>
            <w:tcW w:w="2296" w:type="dxa"/>
          </w:tcPr>
          <w:p w:rsidR="00D731DA" w:rsidRDefault="00D731DA" w:rsidP="001C6CCC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31DA" w:rsidRPr="002B3CBF" w:rsidRDefault="00D731DA" w:rsidP="001C6CCC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B3CBF">
              <w:rPr>
                <w:rFonts w:ascii="Arial" w:hAnsi="Arial" w:cs="Arial"/>
                <w:sz w:val="22"/>
                <w:szCs w:val="22"/>
              </w:rPr>
              <w:t>UR</w:t>
            </w:r>
          </w:p>
        </w:tc>
      </w:tr>
      <w:tr w:rsidR="00D731DA" w:rsidRPr="005C1839" w:rsidTr="0088681F">
        <w:trPr>
          <w:trHeight w:val="514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DA" w:rsidRPr="005C1839" w:rsidRDefault="00D731DA" w:rsidP="001C6CCC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C1839">
              <w:rPr>
                <w:rFonts w:ascii="Arial" w:hAnsi="Arial" w:cs="Arial"/>
                <w:b/>
                <w:sz w:val="22"/>
                <w:szCs w:val="22"/>
              </w:rPr>
              <w:t>Summe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DA" w:rsidRPr="002B3CBF" w:rsidRDefault="00D731DA" w:rsidP="005C1839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DA" w:rsidRPr="002B3CBF" w:rsidRDefault="00D731DA" w:rsidP="005C1839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3CBF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FD63FC" w:rsidRDefault="00FD63FC" w:rsidP="00FD63FC">
      <w:pPr>
        <w:rPr>
          <w:rFonts w:ascii="Arial" w:hAnsi="Arial" w:cs="Arial"/>
          <w:sz w:val="16"/>
          <w:szCs w:val="16"/>
        </w:rPr>
      </w:pPr>
    </w:p>
    <w:p w:rsidR="00FD63FC" w:rsidRDefault="00FD63FC" w:rsidP="00FD63FC">
      <w:pPr>
        <w:rPr>
          <w:rFonts w:ascii="Arial" w:hAnsi="Arial" w:cs="Arial"/>
          <w:sz w:val="16"/>
          <w:szCs w:val="16"/>
        </w:rPr>
      </w:pPr>
    </w:p>
    <w:p w:rsidR="00FD63FC" w:rsidRDefault="00FD63FC" w:rsidP="00FD63FC">
      <w:pPr>
        <w:rPr>
          <w:rFonts w:ascii="Arial" w:hAnsi="Arial" w:cs="Arial"/>
          <w:sz w:val="16"/>
          <w:szCs w:val="16"/>
        </w:rPr>
      </w:pPr>
      <w:r w:rsidRPr="00086FD8">
        <w:rPr>
          <w:rFonts w:ascii="Arial" w:hAnsi="Arial" w:cs="Arial"/>
          <w:sz w:val="16"/>
          <w:szCs w:val="16"/>
        </w:rPr>
        <w:t>Bitte auswählen:</w:t>
      </w:r>
    </w:p>
    <w:p w:rsidR="00FD63FC" w:rsidRDefault="00FD63FC" w:rsidP="00FD63FC">
      <w:pPr>
        <w:rPr>
          <w:rFonts w:ascii="Arial" w:hAnsi="Arial" w:cs="Arial"/>
          <w:sz w:val="16"/>
          <w:szCs w:val="16"/>
        </w:rPr>
      </w:pPr>
    </w:p>
    <w:p w:rsidR="00FD63FC" w:rsidRDefault="00FD63FC" w:rsidP="00FD63FC">
      <w:pPr>
        <w:ind w:left="709"/>
        <w:rPr>
          <w:rFonts w:ascii="Arial" w:hAnsi="Arial" w:cs="Arial"/>
          <w:sz w:val="22"/>
          <w:szCs w:val="22"/>
        </w:rPr>
      </w:pPr>
      <w:r w:rsidRPr="00FD63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12B10" wp14:editId="0CCDD870">
                <wp:simplePos x="0" y="0"/>
                <wp:positionH relativeFrom="column">
                  <wp:posOffset>42545</wp:posOffset>
                </wp:positionH>
                <wp:positionV relativeFrom="paragraph">
                  <wp:posOffset>25400</wp:posOffset>
                </wp:positionV>
                <wp:extent cx="171450" cy="144780"/>
                <wp:effectExtent l="0" t="0" r="19050" b="26670"/>
                <wp:wrapNone/>
                <wp:docPr id="7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47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7" o:spid="_x0000_s1026" type="#_x0000_t109" style="position:absolute;margin-left:3.35pt;margin-top:2pt;width:13.5pt;height:1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" filled="f" strokecolor="black [3213]" strokeweight="1pt"/>
            </w:pict>
          </mc:Fallback>
        </mc:AlternateContent>
      </w:r>
      <w:r w:rsidRPr="00FD63FC">
        <w:rPr>
          <w:rFonts w:ascii="Arial" w:hAnsi="Arial" w:cs="Arial"/>
          <w:sz w:val="22"/>
          <w:szCs w:val="22"/>
        </w:rPr>
        <w:t>Umsatzsteuerfreie Leistung gemäß § 4 Nr. 21 a</w:t>
      </w:r>
      <w:r w:rsidR="00671C35">
        <w:rPr>
          <w:rFonts w:ascii="Arial" w:hAnsi="Arial" w:cs="Arial"/>
          <w:sz w:val="22"/>
          <w:szCs w:val="22"/>
        </w:rPr>
        <w:t>)</w:t>
      </w:r>
      <w:r w:rsidRPr="00FD63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3FC">
        <w:rPr>
          <w:rFonts w:ascii="Arial" w:hAnsi="Arial" w:cs="Arial"/>
          <w:sz w:val="22"/>
          <w:szCs w:val="22"/>
        </w:rPr>
        <w:t>bb</w:t>
      </w:r>
      <w:proofErr w:type="spellEnd"/>
      <w:r w:rsidR="00671C35">
        <w:rPr>
          <w:rFonts w:ascii="Arial" w:hAnsi="Arial" w:cs="Arial"/>
          <w:sz w:val="22"/>
          <w:szCs w:val="22"/>
        </w:rPr>
        <w:t>)</w:t>
      </w:r>
      <w:r w:rsidRPr="00FD63FC">
        <w:rPr>
          <w:rFonts w:ascii="Arial" w:hAnsi="Arial" w:cs="Arial"/>
          <w:sz w:val="22"/>
          <w:szCs w:val="22"/>
        </w:rPr>
        <w:t xml:space="preserve"> UStG. Eine Bescheinigung des Auftraggebers liegt vor. </w:t>
      </w:r>
    </w:p>
    <w:p w:rsidR="00FD63FC" w:rsidRPr="00FD63FC" w:rsidRDefault="00FD63FC" w:rsidP="00FD63FC">
      <w:pPr>
        <w:ind w:left="709"/>
        <w:rPr>
          <w:rFonts w:ascii="Arial" w:hAnsi="Arial" w:cs="Arial"/>
          <w:sz w:val="10"/>
          <w:szCs w:val="10"/>
        </w:rPr>
      </w:pPr>
    </w:p>
    <w:p w:rsidR="00FD63FC" w:rsidRPr="00FD63FC" w:rsidRDefault="00FD63FC" w:rsidP="00FD63FC">
      <w:pPr>
        <w:ind w:firstLine="709"/>
        <w:rPr>
          <w:rFonts w:ascii="Arial" w:hAnsi="Arial" w:cs="Arial"/>
          <w:sz w:val="22"/>
          <w:szCs w:val="22"/>
        </w:rPr>
      </w:pPr>
      <w:r w:rsidRPr="00FD63F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4E913" wp14:editId="019E5413">
                <wp:simplePos x="0" y="0"/>
                <wp:positionH relativeFrom="column">
                  <wp:posOffset>42545</wp:posOffset>
                </wp:positionH>
                <wp:positionV relativeFrom="paragraph">
                  <wp:posOffset>25400</wp:posOffset>
                </wp:positionV>
                <wp:extent cx="171450" cy="144780"/>
                <wp:effectExtent l="0" t="0" r="19050" b="26670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47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ssdiagramm: Prozess 9" o:spid="_x0000_s1026" type="#_x0000_t109" style="position:absolute;margin-left:3.35pt;margin-top:2pt;width:13.5pt;height:11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Nicht umsatzsteuer</w:t>
      </w:r>
      <w:r w:rsidRPr="00FD63FC">
        <w:rPr>
          <w:rFonts w:ascii="Arial" w:hAnsi="Arial" w:cs="Arial"/>
          <w:sz w:val="22"/>
          <w:szCs w:val="22"/>
        </w:rPr>
        <w:t>pflichtig nach § 19 UStG (Kleinunternehmerregelung)</w:t>
      </w:r>
    </w:p>
    <w:p w:rsidR="00FD63FC" w:rsidRPr="00FD63FC" w:rsidRDefault="00FD63FC" w:rsidP="005C1839">
      <w:pPr>
        <w:tabs>
          <w:tab w:val="left" w:pos="945"/>
        </w:tabs>
        <w:spacing w:before="120" w:after="120"/>
        <w:rPr>
          <w:rFonts w:ascii="Arial" w:hAnsi="Arial" w:cs="Arial"/>
          <w:sz w:val="22"/>
          <w:szCs w:val="22"/>
        </w:rPr>
      </w:pPr>
    </w:p>
    <w:p w:rsidR="00FD63FC" w:rsidRPr="00FD63FC" w:rsidRDefault="00FD63FC" w:rsidP="00FD63FC">
      <w:pPr>
        <w:rPr>
          <w:rFonts w:ascii="Arial" w:hAnsi="Arial" w:cs="Arial"/>
          <w:sz w:val="22"/>
          <w:szCs w:val="22"/>
        </w:rPr>
      </w:pPr>
      <w:r w:rsidRPr="00FD63FC">
        <w:rPr>
          <w:rFonts w:ascii="Arial" w:hAnsi="Arial" w:cs="Arial"/>
          <w:sz w:val="22"/>
          <w:szCs w:val="22"/>
        </w:rPr>
        <w:t xml:space="preserve">Bitte überweisen Sie den </w:t>
      </w:r>
      <w:r w:rsidRPr="00FD63FC">
        <w:rPr>
          <w:rFonts w:ascii="Arial" w:hAnsi="Arial" w:cs="Arial"/>
          <w:sz w:val="22"/>
          <w:szCs w:val="22"/>
          <w:u w:val="single"/>
        </w:rPr>
        <w:t>Gesamtbetrag von 00,00 €</w:t>
      </w:r>
      <w:r w:rsidRPr="00FD63FC">
        <w:rPr>
          <w:rFonts w:ascii="Arial" w:hAnsi="Arial" w:cs="Arial"/>
          <w:sz w:val="22"/>
          <w:szCs w:val="22"/>
        </w:rPr>
        <w:t xml:space="preserve"> auf das unten genannte Konto.</w:t>
      </w:r>
    </w:p>
    <w:p w:rsidR="00FD63FC" w:rsidRDefault="00FD63FC" w:rsidP="005C1839">
      <w:pPr>
        <w:tabs>
          <w:tab w:val="left" w:pos="945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FD63FC" w:rsidRDefault="00FD63FC" w:rsidP="006665DE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C73BAF" w:rsidRDefault="00C73BAF" w:rsidP="006665DE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6665DE" w:rsidRDefault="006665DE" w:rsidP="006665DE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C77B55" w:rsidRDefault="00C77B55" w:rsidP="006665DE">
      <w:pPr>
        <w:tabs>
          <w:tab w:val="left" w:pos="945"/>
        </w:tabs>
        <w:rPr>
          <w:rFonts w:ascii="Arial" w:hAnsi="Arial" w:cs="Arial"/>
          <w:sz w:val="22"/>
          <w:szCs w:val="22"/>
        </w:rPr>
      </w:pPr>
    </w:p>
    <w:p w:rsidR="00C73BAF" w:rsidRDefault="006665DE" w:rsidP="006665DE">
      <w:pPr>
        <w:tabs>
          <w:tab w:val="left" w:pos="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C73BAF" w:rsidRDefault="00C73BAF" w:rsidP="005C1839">
      <w:pPr>
        <w:tabs>
          <w:tab w:val="left" w:pos="945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73BAF" w:rsidRPr="00C73BAF" w:rsidRDefault="00C73BAF" w:rsidP="005C1839">
      <w:pPr>
        <w:tabs>
          <w:tab w:val="left" w:pos="945"/>
        </w:tabs>
        <w:spacing w:before="120" w:after="120"/>
        <w:rPr>
          <w:rFonts w:ascii="Arial" w:hAnsi="Arial" w:cs="Arial"/>
          <w:sz w:val="18"/>
          <w:szCs w:val="18"/>
          <w:lang w:val="en-US"/>
        </w:rPr>
      </w:pPr>
      <w:proofErr w:type="spellStart"/>
      <w:r w:rsidRPr="00C73BAF">
        <w:rPr>
          <w:rFonts w:ascii="Arial" w:hAnsi="Arial" w:cs="Arial"/>
          <w:sz w:val="18"/>
          <w:szCs w:val="18"/>
          <w:lang w:val="en-US"/>
        </w:rPr>
        <w:t>Bankname</w:t>
      </w:r>
      <w:proofErr w:type="spellEnd"/>
      <w:r w:rsidRPr="00C73BAF">
        <w:rPr>
          <w:rFonts w:ascii="Arial" w:hAnsi="Arial" w:cs="Arial"/>
          <w:sz w:val="18"/>
          <w:szCs w:val="18"/>
          <w:lang w:val="en-US"/>
        </w:rPr>
        <w:t>:</w:t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>St.-Nr</w:t>
      </w:r>
      <w:proofErr w:type="gramStart"/>
      <w:r w:rsidRPr="00C73BAF">
        <w:rPr>
          <w:rFonts w:ascii="Arial" w:hAnsi="Arial" w:cs="Arial"/>
          <w:sz w:val="18"/>
          <w:szCs w:val="18"/>
          <w:lang w:val="en-US"/>
        </w:rPr>
        <w:t>./</w:t>
      </w:r>
      <w:proofErr w:type="gramEnd"/>
      <w:r w:rsidRPr="00C73BAF">
        <w:rPr>
          <w:rFonts w:ascii="Arial" w:hAnsi="Arial" w:cs="Arial"/>
          <w:sz w:val="18"/>
          <w:szCs w:val="18"/>
          <w:lang w:val="en-US"/>
        </w:rPr>
        <w:t>St. ID:</w:t>
      </w:r>
    </w:p>
    <w:p w:rsidR="00C73BAF" w:rsidRPr="00C73BAF" w:rsidRDefault="00C73BAF" w:rsidP="005C1839">
      <w:pPr>
        <w:tabs>
          <w:tab w:val="left" w:pos="945"/>
        </w:tabs>
        <w:spacing w:before="120" w:after="120"/>
        <w:rPr>
          <w:rFonts w:ascii="Arial" w:hAnsi="Arial" w:cs="Arial"/>
          <w:sz w:val="18"/>
          <w:szCs w:val="18"/>
          <w:lang w:val="en-US"/>
        </w:rPr>
      </w:pPr>
      <w:r w:rsidRPr="00C73BAF">
        <w:rPr>
          <w:rFonts w:ascii="Arial" w:hAnsi="Arial" w:cs="Arial"/>
          <w:sz w:val="18"/>
          <w:szCs w:val="18"/>
          <w:lang w:val="en-US"/>
        </w:rPr>
        <w:t>IBAN:</w:t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C73BAF">
        <w:rPr>
          <w:rFonts w:ascii="Arial" w:hAnsi="Arial" w:cs="Arial"/>
          <w:sz w:val="18"/>
          <w:szCs w:val="18"/>
          <w:lang w:val="en-US"/>
        </w:rPr>
        <w:t>BIC:</w:t>
      </w:r>
    </w:p>
    <w:sectPr w:rsidR="00C73BAF" w:rsidRPr="00C73BAF" w:rsidSect="00C77B55">
      <w:pgSz w:w="11906" w:h="16838"/>
      <w:pgMar w:top="1418" w:right="1134" w:bottom="851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DE" w:rsidRDefault="006665DE">
      <w:r>
        <w:separator/>
      </w:r>
    </w:p>
  </w:endnote>
  <w:endnote w:type="continuationSeparator" w:id="0">
    <w:p w:rsidR="006665DE" w:rsidRDefault="0066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DE" w:rsidRDefault="006665DE">
      <w:r>
        <w:separator/>
      </w:r>
    </w:p>
  </w:footnote>
  <w:footnote w:type="continuationSeparator" w:id="0">
    <w:p w:rsidR="006665DE" w:rsidRDefault="0066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158E"/>
    <w:multiLevelType w:val="hybridMultilevel"/>
    <w:tmpl w:val="4CAEF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3022"/>
    <w:multiLevelType w:val="multilevel"/>
    <w:tmpl w:val="9ED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7E6B"/>
    <w:rsid w:val="000241EC"/>
    <w:rsid w:val="00082ECB"/>
    <w:rsid w:val="0008511A"/>
    <w:rsid w:val="00086FD8"/>
    <w:rsid w:val="000A1A20"/>
    <w:rsid w:val="000F74E7"/>
    <w:rsid w:val="0012520E"/>
    <w:rsid w:val="00141086"/>
    <w:rsid w:val="00151BF8"/>
    <w:rsid w:val="0018589C"/>
    <w:rsid w:val="001C6CCC"/>
    <w:rsid w:val="001D56C2"/>
    <w:rsid w:val="001E13B2"/>
    <w:rsid w:val="00261AF1"/>
    <w:rsid w:val="00285A03"/>
    <w:rsid w:val="002B62BF"/>
    <w:rsid w:val="002D7912"/>
    <w:rsid w:val="0032409B"/>
    <w:rsid w:val="00333430"/>
    <w:rsid w:val="00340D86"/>
    <w:rsid w:val="0035235E"/>
    <w:rsid w:val="003734D5"/>
    <w:rsid w:val="00380889"/>
    <w:rsid w:val="00386443"/>
    <w:rsid w:val="004115CF"/>
    <w:rsid w:val="00411D88"/>
    <w:rsid w:val="004327EE"/>
    <w:rsid w:val="004411B4"/>
    <w:rsid w:val="00446282"/>
    <w:rsid w:val="00477DF4"/>
    <w:rsid w:val="004D50AC"/>
    <w:rsid w:val="005504EE"/>
    <w:rsid w:val="0055602D"/>
    <w:rsid w:val="00597324"/>
    <w:rsid w:val="005C1839"/>
    <w:rsid w:val="005F59D0"/>
    <w:rsid w:val="005F69B8"/>
    <w:rsid w:val="00621C44"/>
    <w:rsid w:val="00651599"/>
    <w:rsid w:val="006665DE"/>
    <w:rsid w:val="00671C35"/>
    <w:rsid w:val="006973DA"/>
    <w:rsid w:val="006B51DB"/>
    <w:rsid w:val="0070107D"/>
    <w:rsid w:val="00712C03"/>
    <w:rsid w:val="00785452"/>
    <w:rsid w:val="007A37FC"/>
    <w:rsid w:val="007F3193"/>
    <w:rsid w:val="008544BD"/>
    <w:rsid w:val="0088681F"/>
    <w:rsid w:val="008A1B71"/>
    <w:rsid w:val="008B1BF1"/>
    <w:rsid w:val="008F70FB"/>
    <w:rsid w:val="009078E7"/>
    <w:rsid w:val="0092066B"/>
    <w:rsid w:val="00976862"/>
    <w:rsid w:val="009977D2"/>
    <w:rsid w:val="00997A8F"/>
    <w:rsid w:val="009A1985"/>
    <w:rsid w:val="009D47DD"/>
    <w:rsid w:val="00A03A65"/>
    <w:rsid w:val="00A318A6"/>
    <w:rsid w:val="00A61135"/>
    <w:rsid w:val="00A95084"/>
    <w:rsid w:val="00AB2235"/>
    <w:rsid w:val="00AB612B"/>
    <w:rsid w:val="00AD26D2"/>
    <w:rsid w:val="00B17D8B"/>
    <w:rsid w:val="00B33586"/>
    <w:rsid w:val="00B45BB8"/>
    <w:rsid w:val="00B5747C"/>
    <w:rsid w:val="00B772EA"/>
    <w:rsid w:val="00C276F1"/>
    <w:rsid w:val="00C73BAF"/>
    <w:rsid w:val="00C77B55"/>
    <w:rsid w:val="00CA33D4"/>
    <w:rsid w:val="00D13EC8"/>
    <w:rsid w:val="00D731DA"/>
    <w:rsid w:val="00DB2D21"/>
    <w:rsid w:val="00DE00C2"/>
    <w:rsid w:val="00E944C5"/>
    <w:rsid w:val="00EC5E49"/>
    <w:rsid w:val="00F0335D"/>
    <w:rsid w:val="00F165FE"/>
    <w:rsid w:val="00F43956"/>
    <w:rsid w:val="00F94A57"/>
    <w:rsid w:val="00FA65E6"/>
    <w:rsid w:val="00FD63FC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6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77DF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A6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FA65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FA65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FA65E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8589C"/>
    <w:pPr>
      <w:spacing w:before="100" w:beforeAutospacing="1" w:after="142" w:line="288" w:lineRule="auto"/>
    </w:pPr>
  </w:style>
  <w:style w:type="character" w:styleId="Hervorhebung">
    <w:name w:val="Emphasis"/>
    <w:basedOn w:val="Absatz-Standardschriftart"/>
    <w:uiPriority w:val="20"/>
    <w:qFormat/>
    <w:rsid w:val="00185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6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77DF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A6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FA65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FA65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FA65E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8589C"/>
    <w:pPr>
      <w:spacing w:before="100" w:beforeAutospacing="1" w:after="142" w:line="288" w:lineRule="auto"/>
    </w:pPr>
  </w:style>
  <w:style w:type="character" w:styleId="Hervorhebung">
    <w:name w:val="Emphasis"/>
    <w:basedOn w:val="Absatz-Standardschriftart"/>
    <w:uiPriority w:val="20"/>
    <w:qFormat/>
    <w:rsid w:val="00185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95F6-367E-4991-924E-B29B090A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2019-12-10T13:39:00Z</dcterms:created>
  <dcterms:modified xsi:type="dcterms:W3CDTF">2019-12-10T14:36:00Z</dcterms:modified>
</cp:coreProperties>
</file>